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930CA0" w:rsidP="00930CA0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930CA0">
              <w:rPr>
                <w:sz w:val="28"/>
                <w:szCs w:val="28"/>
                <w:lang w:val="uk-UA"/>
              </w:rPr>
              <w:t xml:space="preserve"> Управління державного екологічного нагляду (контролю) морського середовища Південно-Західного округу  - старш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30CA0">
              <w:rPr>
                <w:sz w:val="28"/>
                <w:szCs w:val="28"/>
                <w:lang w:val="uk-UA"/>
              </w:rPr>
              <w:t xml:space="preserve"> державн</w:t>
            </w:r>
            <w:r>
              <w:rPr>
                <w:sz w:val="28"/>
                <w:szCs w:val="28"/>
                <w:lang w:val="uk-UA"/>
              </w:rPr>
              <w:t>ий інспектор</w:t>
            </w:r>
            <w:r w:rsidRPr="00930CA0">
              <w:rPr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(Миколаївська та Одеська області)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C62A03" w:rsidRDefault="00930CA0" w:rsidP="008E2947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Погодицький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1724" w:type="dxa"/>
          </w:tcPr>
          <w:p w:rsidR="0039701D" w:rsidRPr="00C62A03" w:rsidRDefault="005237D2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7,49</w:t>
            </w:r>
            <w:bookmarkStart w:id="0" w:name="_GoBack"/>
            <w:bookmarkEnd w:id="0"/>
          </w:p>
        </w:tc>
      </w:tr>
    </w:tbl>
    <w:p w:rsidR="00615C1D" w:rsidRPr="00C62A03" w:rsidRDefault="005237D2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589E"/>
    <w:rsid w:val="001019CC"/>
    <w:rsid w:val="0011380A"/>
    <w:rsid w:val="00202F2E"/>
    <w:rsid w:val="00277897"/>
    <w:rsid w:val="002847FD"/>
    <w:rsid w:val="002B6D79"/>
    <w:rsid w:val="0039701D"/>
    <w:rsid w:val="005237D2"/>
    <w:rsid w:val="00527EC1"/>
    <w:rsid w:val="00656D52"/>
    <w:rsid w:val="00783367"/>
    <w:rsid w:val="008162EE"/>
    <w:rsid w:val="008875D8"/>
    <w:rsid w:val="008E2947"/>
    <w:rsid w:val="00930CA0"/>
    <w:rsid w:val="009311C9"/>
    <w:rsid w:val="009C1584"/>
    <w:rsid w:val="00A2658C"/>
    <w:rsid w:val="00B971EB"/>
    <w:rsid w:val="00BC0278"/>
    <w:rsid w:val="00BE6BCA"/>
    <w:rsid w:val="00C415C6"/>
    <w:rsid w:val="00C62A03"/>
    <w:rsid w:val="00D0377C"/>
    <w:rsid w:val="00EB41D3"/>
    <w:rsid w:val="00ED29BA"/>
    <w:rsid w:val="00F10B60"/>
    <w:rsid w:val="00F27EE5"/>
    <w:rsid w:val="00F61DE9"/>
    <w:rsid w:val="00FA26D2"/>
    <w:rsid w:val="00FB2FF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13</cp:revision>
  <dcterms:created xsi:type="dcterms:W3CDTF">2021-10-22T05:57:00Z</dcterms:created>
  <dcterms:modified xsi:type="dcterms:W3CDTF">2021-12-09T14:46:00Z</dcterms:modified>
</cp:coreProperties>
</file>