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783367" w:rsidP="00783367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sz w:val="28"/>
                <w:szCs w:val="28"/>
                <w:lang w:val="uk-UA"/>
              </w:rPr>
              <w:t>начальник</w:t>
            </w:r>
            <w:r w:rsidRPr="00C62A03">
              <w:rPr>
                <w:sz w:val="28"/>
                <w:szCs w:val="28"/>
                <w:lang w:val="uk-UA"/>
              </w:rPr>
              <w:t xml:space="preserve"> Управління державного екологічного нагляду (контролю) біоресурсів - старш</w:t>
            </w:r>
            <w:r w:rsidRPr="00C62A03">
              <w:rPr>
                <w:sz w:val="28"/>
                <w:szCs w:val="28"/>
                <w:lang w:val="uk-UA"/>
              </w:rPr>
              <w:t>ий</w:t>
            </w:r>
            <w:r w:rsidRPr="00C62A03">
              <w:rPr>
                <w:sz w:val="28"/>
                <w:szCs w:val="28"/>
                <w:lang w:val="uk-UA"/>
              </w:rPr>
              <w:t xml:space="preserve"> державн</w:t>
            </w:r>
            <w:r w:rsidRPr="00C62A03">
              <w:rPr>
                <w:sz w:val="28"/>
                <w:szCs w:val="28"/>
                <w:lang w:val="uk-UA"/>
              </w:rPr>
              <w:t>ий</w:t>
            </w:r>
            <w:r w:rsidRPr="00C62A03">
              <w:rPr>
                <w:sz w:val="28"/>
                <w:szCs w:val="28"/>
                <w:lang w:val="uk-UA"/>
              </w:rPr>
              <w:t xml:space="preserve"> інсп</w:t>
            </w:r>
            <w:r w:rsidRPr="00C62A03">
              <w:rPr>
                <w:sz w:val="28"/>
                <w:szCs w:val="28"/>
                <w:lang w:val="uk-UA"/>
              </w:rPr>
              <w:t>ектор</w:t>
            </w:r>
            <w:r w:rsidRPr="00C62A03">
              <w:rPr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(Миколаївська та  Одеська області)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C62A03" w:rsidRDefault="00783367" w:rsidP="00202F2E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Железняк</w:t>
            </w:r>
            <w:proofErr w:type="spellEnd"/>
            <w:r w:rsidRPr="00C62A03">
              <w:rPr>
                <w:color w:val="000000" w:themeColor="text1"/>
                <w:sz w:val="28"/>
                <w:szCs w:val="28"/>
                <w:lang w:val="uk-UA"/>
              </w:rPr>
              <w:t xml:space="preserve"> Максим Серг</w:t>
            </w:r>
            <w:r w:rsidR="00202F2E" w:rsidRPr="00C62A0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йович</w:t>
            </w:r>
            <w:bookmarkStart w:id="0" w:name="_GoBack"/>
            <w:bookmarkEnd w:id="0"/>
          </w:p>
        </w:tc>
        <w:tc>
          <w:tcPr>
            <w:tcW w:w="1724" w:type="dxa"/>
          </w:tcPr>
          <w:p w:rsidR="0039701D" w:rsidRPr="00C62A03" w:rsidRDefault="00783367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9,3</w:t>
            </w:r>
          </w:p>
        </w:tc>
      </w:tr>
    </w:tbl>
    <w:p w:rsidR="00615C1D" w:rsidRPr="00C62A03" w:rsidRDefault="00C62A03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1019CC"/>
    <w:rsid w:val="0011380A"/>
    <w:rsid w:val="00202F2E"/>
    <w:rsid w:val="00277897"/>
    <w:rsid w:val="002847FD"/>
    <w:rsid w:val="002B6D79"/>
    <w:rsid w:val="0039701D"/>
    <w:rsid w:val="00527EC1"/>
    <w:rsid w:val="00656D52"/>
    <w:rsid w:val="00783367"/>
    <w:rsid w:val="008875D8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EB41D3"/>
    <w:rsid w:val="00ED29BA"/>
    <w:rsid w:val="00F10B60"/>
    <w:rsid w:val="00F61DE9"/>
    <w:rsid w:val="00FA26D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6</cp:revision>
  <dcterms:created xsi:type="dcterms:W3CDTF">2021-10-22T05:57:00Z</dcterms:created>
  <dcterms:modified xsi:type="dcterms:W3CDTF">2021-10-22T05:58:00Z</dcterms:modified>
</cp:coreProperties>
</file>