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1D" w:rsidRPr="00C62A03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C62A03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 w:rsidRPr="00C62A03">
        <w:rPr>
          <w:b/>
          <w:i/>
          <w:color w:val="333333"/>
          <w:sz w:val="28"/>
          <w:szCs w:val="28"/>
          <w:lang w:val="uk-UA"/>
        </w:rPr>
        <w:br/>
      </w:r>
      <w:r w:rsidRPr="00C62A03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C62A03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2835"/>
        <w:gridCol w:w="1724"/>
      </w:tblGrid>
      <w:tr w:rsidR="00094338" w:rsidRPr="00C62A03" w:rsidTr="00E226CC">
        <w:trPr>
          <w:trHeight w:val="1282"/>
        </w:trPr>
        <w:tc>
          <w:tcPr>
            <w:tcW w:w="562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2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5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1724" w:type="dxa"/>
          </w:tcPr>
          <w:p w:rsidR="0039701D" w:rsidRPr="00C62A03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b/>
                <w:color w:val="000000" w:themeColor="text1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094338" w:rsidRPr="00C62A03" w:rsidTr="00094338">
        <w:tc>
          <w:tcPr>
            <w:tcW w:w="562" w:type="dxa"/>
          </w:tcPr>
          <w:p w:rsidR="0039701D" w:rsidRPr="00C62A03" w:rsidRDefault="00094338" w:rsidP="00D12096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62A03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4224" w:type="dxa"/>
          </w:tcPr>
          <w:p w:rsidR="0039701D" w:rsidRPr="00C62A03" w:rsidRDefault="00781831" w:rsidP="00E226CC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 w:rsidRPr="00781831">
              <w:rPr>
                <w:sz w:val="28"/>
                <w:szCs w:val="28"/>
                <w:lang w:val="uk-UA"/>
              </w:rPr>
              <w:t>головний  спеціаліст  відділу державного екологічного нагляду (контролю) біоресурсів морської акваторії Одеської області Управління державного екологічного нагляду (контролю) біоресурсів – державний  інспектор з охорони навколишнього природного середовища Південно-Західного округу (Миколаївська та Одеська області)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26CC" w:rsidRPr="00E226CC">
              <w:rPr>
                <w:sz w:val="28"/>
                <w:szCs w:val="28"/>
                <w:lang w:val="uk-UA"/>
              </w:rPr>
              <w:t>Державної екологічної інспекції Південно-Західного округу (Миколаївська та  Одеська області)</w:t>
            </w:r>
          </w:p>
        </w:tc>
        <w:tc>
          <w:tcPr>
            <w:tcW w:w="2835" w:type="dxa"/>
          </w:tcPr>
          <w:p w:rsidR="0039701D" w:rsidRPr="00C62A03" w:rsidRDefault="005341C7" w:rsidP="004313FE">
            <w:pPr>
              <w:pStyle w:val="rvps2"/>
              <w:spacing w:before="0" w:beforeAutospacing="0" w:after="15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5341C7">
              <w:rPr>
                <w:color w:val="000000" w:themeColor="text1"/>
                <w:sz w:val="28"/>
                <w:szCs w:val="28"/>
                <w:lang w:val="uk-UA"/>
              </w:rPr>
              <w:t>Новицький</w:t>
            </w:r>
            <w:proofErr w:type="spellEnd"/>
            <w:r w:rsidRPr="005341C7">
              <w:rPr>
                <w:color w:val="000000" w:themeColor="text1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1724" w:type="dxa"/>
          </w:tcPr>
          <w:p w:rsidR="0039701D" w:rsidRPr="00C62A03" w:rsidRDefault="00BC234D" w:rsidP="00E226CC">
            <w:pPr>
              <w:pStyle w:val="rvps2"/>
              <w:spacing w:before="0" w:beforeAutospacing="0" w:after="15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6,2</w:t>
            </w:r>
            <w:bookmarkStart w:id="0" w:name="_GoBack"/>
            <w:bookmarkEnd w:id="0"/>
          </w:p>
        </w:tc>
      </w:tr>
    </w:tbl>
    <w:p w:rsidR="00615C1D" w:rsidRPr="00C62A03" w:rsidRDefault="00BC234D">
      <w:pPr>
        <w:rPr>
          <w:lang w:val="uk-UA"/>
        </w:rPr>
      </w:pPr>
    </w:p>
    <w:sectPr w:rsidR="00615C1D" w:rsidRPr="00C6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A"/>
    <w:rsid w:val="00094338"/>
    <w:rsid w:val="000F589E"/>
    <w:rsid w:val="001019CC"/>
    <w:rsid w:val="0011380A"/>
    <w:rsid w:val="00202F2E"/>
    <w:rsid w:val="00277897"/>
    <w:rsid w:val="002847FD"/>
    <w:rsid w:val="002B6D79"/>
    <w:rsid w:val="0039701D"/>
    <w:rsid w:val="004313FE"/>
    <w:rsid w:val="00527EC1"/>
    <w:rsid w:val="00530D6E"/>
    <w:rsid w:val="005341C7"/>
    <w:rsid w:val="005D349F"/>
    <w:rsid w:val="005F780A"/>
    <w:rsid w:val="00621EB0"/>
    <w:rsid w:val="00656D52"/>
    <w:rsid w:val="00705A5E"/>
    <w:rsid w:val="00781831"/>
    <w:rsid w:val="00783367"/>
    <w:rsid w:val="008162EE"/>
    <w:rsid w:val="008875D8"/>
    <w:rsid w:val="008E2947"/>
    <w:rsid w:val="009311C9"/>
    <w:rsid w:val="009C1584"/>
    <w:rsid w:val="00A2658C"/>
    <w:rsid w:val="00B9651F"/>
    <w:rsid w:val="00B971EB"/>
    <w:rsid w:val="00BC0278"/>
    <w:rsid w:val="00BC234D"/>
    <w:rsid w:val="00BE6BCA"/>
    <w:rsid w:val="00C415C6"/>
    <w:rsid w:val="00C62A03"/>
    <w:rsid w:val="00D0377C"/>
    <w:rsid w:val="00DF2037"/>
    <w:rsid w:val="00E226CC"/>
    <w:rsid w:val="00EB41D3"/>
    <w:rsid w:val="00ED29BA"/>
    <w:rsid w:val="00F10B60"/>
    <w:rsid w:val="00F27EE5"/>
    <w:rsid w:val="00F61DE9"/>
    <w:rsid w:val="00FA26D2"/>
    <w:rsid w:val="00FB2FF2"/>
    <w:rsid w:val="00FC5197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Василівна Лементар</dc:creator>
  <cp:lastModifiedBy>User</cp:lastModifiedBy>
  <cp:revision>4</cp:revision>
  <dcterms:created xsi:type="dcterms:W3CDTF">2021-12-28T13:27:00Z</dcterms:created>
  <dcterms:modified xsi:type="dcterms:W3CDTF">2021-12-29T13:24:00Z</dcterms:modified>
</cp:coreProperties>
</file>